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936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061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1194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Марковой Татьяне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772771998028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Марковой Татьяне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пропуском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признанием </w:t>
      </w:r>
      <w:r>
        <w:rPr>
          <w:rFonts w:ascii="Times New Roman" w:eastAsia="Times New Roman" w:hAnsi="Times New Roman" w:cs="Times New Roman"/>
          <w:sz w:val="28"/>
          <w:szCs w:val="28"/>
        </w:rPr>
        <w:t>Марковой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банкротом по решению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апреля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936-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10">
    <w:name w:val="cat-PassportData grp-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